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Default="00C9282B" w:rsidP="00643A94">
      <w:pPr>
        <w:pStyle w:val="SenderAddress"/>
      </w:pPr>
      <w:r>
        <w:t>Monica Nowosielska</w:t>
      </w:r>
    </w:p>
    <w:p w:rsidR="00FD5F91" w:rsidRDefault="00C9282B" w:rsidP="00643A94">
      <w:pPr>
        <w:pStyle w:val="SenderAddress"/>
      </w:pPr>
      <w:r>
        <w:t>439 Mangels Ave</w:t>
      </w:r>
    </w:p>
    <w:p w:rsidR="00FD5F91" w:rsidRDefault="00C9282B" w:rsidP="00643A94">
      <w:pPr>
        <w:pStyle w:val="SenderAddress"/>
      </w:pPr>
      <w:r>
        <w:t>San Francisco, CA 94127</w:t>
      </w:r>
    </w:p>
    <w:p w:rsidR="00BD0BBB" w:rsidRPr="00BD0BBB" w:rsidRDefault="00741777" w:rsidP="00BD0BBB">
      <w:pPr>
        <w:pStyle w:val="Date"/>
      </w:pPr>
      <w:r>
        <w:fldChar w:fldCharType="begin"/>
      </w:r>
      <w:r w:rsidR="007F303E">
        <w:instrText>CREATEDATE  \@</w:instrText>
      </w:r>
      <w:r w:rsidR="009321DF">
        <w:instrText xml:space="preserve"> "MMMM d, yyyy"  \* MERGEFORMAT</w:instrText>
      </w:r>
      <w:r>
        <w:fldChar w:fldCharType="separate"/>
      </w:r>
      <w:r w:rsidR="00C9282B">
        <w:rPr>
          <w:noProof/>
        </w:rPr>
        <w:t>May 1, 2012</w:t>
      </w:r>
      <w:r>
        <w:fldChar w:fldCharType="end"/>
      </w:r>
    </w:p>
    <w:p w:rsidR="00FD5F91" w:rsidRDefault="00C9282B" w:rsidP="00FD5F91">
      <w:pPr>
        <w:pStyle w:val="RecipientAddress"/>
      </w:pPr>
      <w:r>
        <w:t>Kamia Smith</w:t>
      </w:r>
    </w:p>
    <w:p w:rsidR="00FD5F91" w:rsidRDefault="00C9282B" w:rsidP="00FD5F91">
      <w:pPr>
        <w:pStyle w:val="RecipientAddress"/>
      </w:pPr>
      <w:r>
        <w:t>NE&amp;TO</w:t>
      </w:r>
    </w:p>
    <w:p w:rsidR="009A462A" w:rsidRPr="00D67217" w:rsidRDefault="00C9282B" w:rsidP="009A462A">
      <w:pPr>
        <w:pStyle w:val="RecipientAddress"/>
      </w:pPr>
      <w:r>
        <w:t>Comcast Operations Management</w:t>
      </w:r>
    </w:p>
    <w:p w:rsidR="00FD5F91" w:rsidRDefault="00C9282B" w:rsidP="00FD5F91">
      <w:pPr>
        <w:pStyle w:val="RecipientAddress"/>
      </w:pPr>
      <w:r>
        <w:t>650 Centerton Road</w:t>
      </w:r>
    </w:p>
    <w:p w:rsidR="00FD5F91" w:rsidRDefault="00C9282B" w:rsidP="00FD5F91">
      <w:pPr>
        <w:pStyle w:val="RecipientAddress"/>
      </w:pPr>
      <w:r>
        <w:t>Moorestown, NJ 08057</w:t>
      </w:r>
    </w:p>
    <w:p w:rsidR="003431B0" w:rsidRDefault="003431B0" w:rsidP="00FD5F91">
      <w:pPr>
        <w:pStyle w:val="RecipientAddress"/>
      </w:pPr>
      <w:r>
        <w:t>Tel 866-947-8572</w:t>
      </w:r>
    </w:p>
    <w:p w:rsidR="003431B0" w:rsidRDefault="003431B0" w:rsidP="00FD5F91">
      <w:pPr>
        <w:pStyle w:val="RecipientAddress"/>
      </w:pPr>
      <w:r>
        <w:t>Fax 866-947-5587</w:t>
      </w:r>
    </w:p>
    <w:p w:rsidR="00D27A70" w:rsidRDefault="00D27A70" w:rsidP="00852CDA">
      <w:pPr>
        <w:pStyle w:val="Salutation"/>
      </w:pPr>
      <w:r>
        <w:t>Dear</w:t>
      </w:r>
      <w:r w:rsidRPr="00C87022">
        <w:t xml:space="preserve"> </w:t>
      </w:r>
      <w:r w:rsidR="00C9282B">
        <w:t>Mr. / Ms.</w:t>
      </w:r>
      <w:r>
        <w:t>:</w:t>
      </w:r>
    </w:p>
    <w:p w:rsidR="00C36EF0" w:rsidRDefault="00C9282B" w:rsidP="00FE1336">
      <w:pPr>
        <w:pStyle w:val="BodyText"/>
      </w:pPr>
      <w:r>
        <w:t xml:space="preserve">This </w:t>
      </w:r>
      <w:r w:rsidR="003431B0">
        <w:t>cover letter</w:t>
      </w:r>
      <w:r>
        <w:t xml:space="preserve"> is in regards to the letter I received from Comcast Operation Management on April 18</w:t>
      </w:r>
      <w:r w:rsidRPr="00C9282B">
        <w:rPr>
          <w:vertAlign w:val="superscript"/>
        </w:rPr>
        <w:t>th</w:t>
      </w:r>
      <w:r>
        <w:t>, 2012 via UPS Delivery.</w:t>
      </w:r>
      <w:r w:rsidR="00C36EF0">
        <w:t xml:space="preserve"> Comcast file# is 368448. The letter include</w:t>
      </w:r>
      <w:r w:rsidR="003431B0">
        <w:t>d</w:t>
      </w:r>
      <w:r w:rsidR="00C36EF0">
        <w:t xml:space="preserve"> court order and accompanying Subpoena (Docket number 2:11-cv-7288). </w:t>
      </w:r>
    </w:p>
    <w:p w:rsidR="00272AE7" w:rsidRDefault="00C36EF0" w:rsidP="00FE1336">
      <w:pPr>
        <w:pStyle w:val="BodyText"/>
      </w:pPr>
      <w:r>
        <w:t xml:space="preserve">As advised by legal advisor, I chose to contest the release of my information to Baseprotect USA by filing a Motion to Quash or Modify Subpoena and Motion to Dismiss with United States District Court for the District of New Jersey in Newark, NJ, with </w:t>
      </w:r>
      <w:r w:rsidR="000927F3">
        <w:t xml:space="preserve">special </w:t>
      </w:r>
      <w:r>
        <w:t>email address as contact information.</w:t>
      </w:r>
    </w:p>
    <w:p w:rsidR="00C36EF0" w:rsidRDefault="00C36EF0" w:rsidP="00FE1336">
      <w:pPr>
        <w:pStyle w:val="BodyText"/>
      </w:pPr>
      <w:r>
        <w:t xml:space="preserve">Please see attached for </w:t>
      </w:r>
      <w:r w:rsidR="003431B0">
        <w:t xml:space="preserve">a </w:t>
      </w:r>
      <w:r>
        <w:t>copy of documents I filed with United States District Court for the District of New Jersey in Newark, NJ. The copy was also sent to Baseprotect USA with place of business in New Jersey, NJ. The documents were served by USPS First Class Mail delivery.</w:t>
      </w:r>
    </w:p>
    <w:p w:rsidR="00C36EF0" w:rsidRDefault="003431B0" w:rsidP="00FE1336">
      <w:pPr>
        <w:pStyle w:val="BodyText"/>
      </w:pPr>
      <w:r>
        <w:t>Please let me know if this satisfies your notification requirements and will prevent Comcast from releasing my name, address and other information at this moment – which would otherwise occur next business day after May 11</w:t>
      </w:r>
      <w:r w:rsidRPr="003431B0">
        <w:rPr>
          <w:vertAlign w:val="superscript"/>
        </w:rPr>
        <w:t>th</w:t>
      </w:r>
      <w:r>
        <w:t>, as noted in the letter.</w:t>
      </w:r>
    </w:p>
    <w:p w:rsidR="003431B0" w:rsidRDefault="00D27A70" w:rsidP="00FD5F91">
      <w:pPr>
        <w:pStyle w:val="Closing"/>
      </w:pPr>
      <w:r>
        <w:t>Sincerely,</w:t>
      </w:r>
    </w:p>
    <w:p w:rsidR="00FD5F91" w:rsidRDefault="003431B0" w:rsidP="00FD5F91">
      <w:pPr>
        <w:pStyle w:val="Signature"/>
      </w:pPr>
      <w:r>
        <w:t>Monica Nowosielska</w:t>
      </w:r>
    </w:p>
    <w:p w:rsidR="00CF13D7" w:rsidRDefault="00741777" w:rsidP="00FD5F91">
      <w:pPr>
        <w:pStyle w:val="Signature"/>
      </w:pPr>
      <w:hyperlink r:id="rId7" w:history="1">
        <w:r w:rsidR="003431B0" w:rsidRPr="00A82734">
          <w:rPr>
            <w:rStyle w:val="Hyperlink"/>
          </w:rPr>
          <w:t>johndoeunderfire@gmail.com</w:t>
        </w:r>
      </w:hyperlink>
    </w:p>
    <w:p w:rsidR="003431B0" w:rsidRDefault="003431B0" w:rsidP="00FD5F91">
      <w:pPr>
        <w:pStyle w:val="Signature"/>
      </w:pPr>
    </w:p>
    <w:p w:rsidR="00FE1336" w:rsidRDefault="00FE1336" w:rsidP="00FD5F91">
      <w:pPr>
        <w:pStyle w:val="Signature"/>
      </w:pPr>
    </w:p>
    <w:p w:rsidR="00FE1336" w:rsidRDefault="003431B0" w:rsidP="00FE1336">
      <w:r>
        <w:rPr>
          <w:sz w:val="16"/>
        </w:rPr>
        <w:t>This fax transmission contains 12 pages total, including cover letter.</w:t>
      </w:r>
    </w:p>
    <w:sectPr w:rsidR="00FE1336"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DB" w:rsidRDefault="00E509DB" w:rsidP="00740153">
      <w:pPr>
        <w:pStyle w:val="Footer"/>
      </w:pPr>
      <w:r>
        <w:separator/>
      </w:r>
    </w:p>
  </w:endnote>
  <w:endnote w:type="continuationSeparator" w:id="0">
    <w:p w:rsidR="00E509DB" w:rsidRDefault="00E509DB" w:rsidP="00740153">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DB" w:rsidRDefault="00E509DB" w:rsidP="00740153">
      <w:pPr>
        <w:pStyle w:val="Footer"/>
      </w:pPr>
      <w:r>
        <w:separator/>
      </w:r>
    </w:p>
  </w:footnote>
  <w:footnote w:type="continuationSeparator" w:id="0">
    <w:p w:rsidR="00E509DB" w:rsidRDefault="00E509DB" w:rsidP="00740153">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741777" w:rsidP="000B7DA8">
    <w:pPr>
      <w:pStyle w:val="Header"/>
    </w:pPr>
    <w:r w:rsidRPr="000B7DA8">
      <w:fldChar w:fldCharType="begin"/>
    </w:r>
    <w:r w:rsidR="002F341B" w:rsidRPr="000B7DA8">
      <w:instrText>MACROBUTTON DoFieldClick [Recipient Name]</w:instrText>
    </w:r>
    <w:r w:rsidRPr="000B7DA8">
      <w:fldChar w:fldCharType="end"/>
    </w:r>
    <w:r w:rsidR="002F341B">
      <w:br/>
    </w:r>
    <w:fldSimple w:instr="CREATEDATE  \@ &quot;MMMM d, yyyy&quot;  \* MERGEFORMAT">
      <w:r w:rsidR="00D265CC">
        <w:rPr>
          <w:noProof/>
        </w:rPr>
        <w:t>May 1, 2012</w:t>
      </w:r>
    </w:fldSimple>
    <w:r w:rsidR="002F341B">
      <w:br/>
      <w:t xml:space="preserve">Page </w:t>
    </w:r>
    <w:r w:rsidRPr="000B7DA8">
      <w:rPr>
        <w:rStyle w:val="PageNumber"/>
      </w:rPr>
      <w:fldChar w:fldCharType="begin"/>
    </w:r>
    <w:r w:rsidR="002F341B" w:rsidRPr="000B7DA8">
      <w:rPr>
        <w:rStyle w:val="PageNumber"/>
      </w:rPr>
      <w:instrText>PAGE</w:instrText>
    </w:r>
    <w:r w:rsidRPr="000B7DA8">
      <w:rPr>
        <w:rStyle w:val="PageNumber"/>
      </w:rPr>
      <w:fldChar w:fldCharType="separate"/>
    </w:r>
    <w:r w:rsidR="002F341B">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C36EF0"/>
    <w:rsid w:val="000927F3"/>
    <w:rsid w:val="000B7DA8"/>
    <w:rsid w:val="000C56D9"/>
    <w:rsid w:val="000F2F1D"/>
    <w:rsid w:val="00104319"/>
    <w:rsid w:val="0013733D"/>
    <w:rsid w:val="00165240"/>
    <w:rsid w:val="001B0EB0"/>
    <w:rsid w:val="001C39C4"/>
    <w:rsid w:val="001C3B37"/>
    <w:rsid w:val="001D185A"/>
    <w:rsid w:val="00204EBD"/>
    <w:rsid w:val="0021430B"/>
    <w:rsid w:val="00255735"/>
    <w:rsid w:val="00272AE7"/>
    <w:rsid w:val="00282A01"/>
    <w:rsid w:val="002F341B"/>
    <w:rsid w:val="00333A3F"/>
    <w:rsid w:val="003431B0"/>
    <w:rsid w:val="003A65CF"/>
    <w:rsid w:val="004029BF"/>
    <w:rsid w:val="00452DEA"/>
    <w:rsid w:val="004B5B67"/>
    <w:rsid w:val="00517A98"/>
    <w:rsid w:val="00530AAD"/>
    <w:rsid w:val="00575B10"/>
    <w:rsid w:val="005B2344"/>
    <w:rsid w:val="005F4F00"/>
    <w:rsid w:val="0061751D"/>
    <w:rsid w:val="006308D8"/>
    <w:rsid w:val="00643A94"/>
    <w:rsid w:val="00650B2F"/>
    <w:rsid w:val="006F02C2"/>
    <w:rsid w:val="007334AD"/>
    <w:rsid w:val="007347D7"/>
    <w:rsid w:val="00740153"/>
    <w:rsid w:val="00741777"/>
    <w:rsid w:val="00744147"/>
    <w:rsid w:val="00767097"/>
    <w:rsid w:val="007834BF"/>
    <w:rsid w:val="007C2960"/>
    <w:rsid w:val="007D03C5"/>
    <w:rsid w:val="007F303E"/>
    <w:rsid w:val="00852CDA"/>
    <w:rsid w:val="00876FF3"/>
    <w:rsid w:val="008C0A78"/>
    <w:rsid w:val="009321DF"/>
    <w:rsid w:val="00956F81"/>
    <w:rsid w:val="00981E11"/>
    <w:rsid w:val="009A462A"/>
    <w:rsid w:val="009F2F6E"/>
    <w:rsid w:val="009F34DD"/>
    <w:rsid w:val="00A46190"/>
    <w:rsid w:val="00AE27A5"/>
    <w:rsid w:val="00B26817"/>
    <w:rsid w:val="00B76823"/>
    <w:rsid w:val="00BD0BBB"/>
    <w:rsid w:val="00BF7F5E"/>
    <w:rsid w:val="00C36EF0"/>
    <w:rsid w:val="00C833FF"/>
    <w:rsid w:val="00C9282B"/>
    <w:rsid w:val="00CC2ADC"/>
    <w:rsid w:val="00CE2C65"/>
    <w:rsid w:val="00CF13D7"/>
    <w:rsid w:val="00D12684"/>
    <w:rsid w:val="00D265CC"/>
    <w:rsid w:val="00D27A70"/>
    <w:rsid w:val="00DD65F8"/>
    <w:rsid w:val="00E509DB"/>
    <w:rsid w:val="00EA5EAF"/>
    <w:rsid w:val="00F07C74"/>
    <w:rsid w:val="00F660EF"/>
    <w:rsid w:val="00FD0588"/>
    <w:rsid w:val="00FD5F91"/>
    <w:rsid w:val="00FE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basedOn w:val="DefaultParagraphFont"/>
    <w:rsid w:val="00343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doeunderfi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us\Application%20Data\Microsoft\Templates\Resolution%20of%20service%20com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of service complaint.dot</Template>
  <TotalTime>34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bachus</dc:creator>
  <cp:keywords/>
  <dc:description/>
  <cp:lastModifiedBy>bachus</cp:lastModifiedBy>
  <cp:revision>4</cp:revision>
  <cp:lastPrinted>2012-05-02T04:32:00Z</cp:lastPrinted>
  <dcterms:created xsi:type="dcterms:W3CDTF">2012-05-02T03:55:00Z</dcterms:created>
  <dcterms:modified xsi:type="dcterms:W3CDTF">2012-05-02T04:32:00Z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TC010177061033</vt:lpwstr>
  </property>
</Properties>
</file>